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18972E9D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5F41065A" w14:textId="61A22178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6760D4">
                              <w:t xml:space="preserve">Improvement &amp; Innovation </w:t>
                            </w:r>
                            <w:r w:rsidR="00B311E4">
                              <w:t>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</w:t>
                            </w:r>
                            <w:bookmarkStart w:id="1" w:name="_GoBack"/>
                            <w:bookmarkEnd w:id="1"/>
                            <w:r w:rsidR="00936B43">
                              <w:t>nths</w:t>
                            </w:r>
                            <w:r w:rsidR="007E1381">
                              <w:t>.</w:t>
                            </w:r>
                          </w:p>
                          <w:p w14:paraId="5C9D8FB2" w14:textId="23EAD67B" w:rsidR="000F69FB" w:rsidRPr="00A627DD" w:rsidRDefault="00AE2B9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18972E9D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5F41065A" w14:textId="61A22178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6760D4">
                        <w:t xml:space="preserve">Improvement &amp; Innovation </w:t>
                      </w:r>
                      <w:r w:rsidR="00B311E4">
                        <w:t>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</w:t>
                      </w:r>
                      <w:bookmarkStart w:id="2" w:name="_GoBack"/>
                      <w:bookmarkEnd w:id="2"/>
                      <w:r w:rsidR="00936B43">
                        <w:t>nths</w:t>
                      </w:r>
                      <w:r w:rsidR="007E1381">
                        <w:t>.</w:t>
                      </w:r>
                    </w:p>
                    <w:p w14:paraId="5C9D8FB2" w14:textId="23EAD67B" w:rsidR="000F69FB" w:rsidRPr="00A627DD" w:rsidRDefault="00AE2B9D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AE2B9D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04DCA2DC" w:rsidR="009B6F95" w:rsidRDefault="00AE2B9D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</w:t>
          </w:r>
        </w:sdtContent>
      </w:sdt>
    </w:p>
    <w:p w14:paraId="7623E050" w14:textId="77777777" w:rsidR="009B6F95" w:rsidRDefault="00AE2B9D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AE2B9D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 w:rsidSect="006760D4">
      <w:headerReference w:type="default" r:id="rId12"/>
      <w:footerReference w:type="default" r:id="rId13"/>
      <w:pgSz w:w="11906" w:h="16838"/>
      <w:pgMar w:top="1440" w:right="1440" w:bottom="1440" w:left="1440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88E1" w14:textId="77777777" w:rsidR="00AE2B9D" w:rsidRPr="00C803F3" w:rsidRDefault="00AE2B9D" w:rsidP="00C803F3">
      <w:r>
        <w:separator/>
      </w:r>
    </w:p>
  </w:endnote>
  <w:endnote w:type="continuationSeparator" w:id="0">
    <w:p w14:paraId="7115574C" w14:textId="77777777" w:rsidR="00AE2B9D" w:rsidRPr="00C803F3" w:rsidRDefault="00AE2B9D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8A28" w14:textId="77777777" w:rsidR="00AE2B9D" w:rsidRPr="00C803F3" w:rsidRDefault="00AE2B9D" w:rsidP="00C803F3">
      <w:r>
        <w:separator/>
      </w:r>
    </w:p>
  </w:footnote>
  <w:footnote w:type="continuationSeparator" w:id="0">
    <w:p w14:paraId="275BFF48" w14:textId="77777777" w:rsidR="00AE2B9D" w:rsidRPr="00C803F3" w:rsidRDefault="00AE2B9D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p w14:paraId="2C6F33BA" w14:textId="09520171" w:rsidR="000F69FB" w:rsidRPr="00C803F3" w:rsidRDefault="006760D4" w:rsidP="00C803F3">
          <w:r w:rsidRPr="00AC244A">
            <w:rPr>
              <w:rFonts w:ascii="Frutiger 45 Light" w:eastAsia="Times New Roman" w:hAnsi="Frutiger 45 Light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2A0E0C7E" wp14:editId="7801F957">
                <wp:extent cx="1431925" cy="84518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41202609" w14:textId="657C2AE1" w:rsidR="000F69FB" w:rsidRPr="006760D4" w:rsidRDefault="006760D4" w:rsidP="00C803F3">
          <w:pPr>
            <w:rPr>
              <w:b/>
              <w:bCs/>
            </w:rPr>
          </w:pPr>
          <w:r>
            <w:rPr>
              <w:b/>
              <w:bCs/>
            </w:rPr>
            <w:t>Improvement &amp; Innovation Board</w:t>
          </w:r>
        </w:p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2E2D3D58" w:rsidR="000F69FB" w:rsidRPr="006760D4" w:rsidRDefault="006760D4" w:rsidP="00C803F3">
          <w:r w:rsidRPr="006760D4">
            <w:t>17 December 2020</w:t>
          </w:r>
        </w:p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6760D4"/>
    <w:rsid w:val="00712C86"/>
    <w:rsid w:val="0075481A"/>
    <w:rsid w:val="007622BA"/>
    <w:rsid w:val="00795C95"/>
    <w:rsid w:val="007D7987"/>
    <w:rsid w:val="007E1381"/>
    <w:rsid w:val="0080661C"/>
    <w:rsid w:val="00891AE9"/>
    <w:rsid w:val="008F49D8"/>
    <w:rsid w:val="00936B43"/>
    <w:rsid w:val="009560AC"/>
    <w:rsid w:val="009A6619"/>
    <w:rsid w:val="009B1AA8"/>
    <w:rsid w:val="009B6F95"/>
    <w:rsid w:val="009E4DED"/>
    <w:rsid w:val="00AE2B9D"/>
    <w:rsid w:val="00B311E4"/>
    <w:rsid w:val="00B31E41"/>
    <w:rsid w:val="00B84F31"/>
    <w:rsid w:val="00BA3373"/>
    <w:rsid w:val="00BC729E"/>
    <w:rsid w:val="00C70C5C"/>
    <w:rsid w:val="00C803F3"/>
    <w:rsid w:val="00D45B4D"/>
    <w:rsid w:val="00D815FC"/>
    <w:rsid w:val="00DA7394"/>
    <w:rsid w:val="00DE126E"/>
    <w:rsid w:val="00E068C2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5460c-fd9a-4b2f-9b0a-4d83386095b6"/>
    <Document_x0020_Type xmlns="ddd5460c-fd9a-4b2f-9b0a-4d83386095b6" xsi:nil="true"/>
    <TaxKeywordTaxHTField xmlns="ddd5460c-fd9a-4b2f-9b0a-4d83386095b6">
      <Terms xmlns="http://schemas.microsoft.com/office/infopath/2007/PartnerControls"/>
    </TaxKeywordTaxHTField>
    <SharedWithUsers xmlns="a39e193e-bdfa-41f6-9e2d-cbe898937103">
      <UserInfo>
        <DisplayName>Donna Gallagher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AF94088D51941A1AA64E792C7AF66" ma:contentTypeVersion="32" ma:contentTypeDescription="Create a new document." ma:contentTypeScope="" ma:versionID="3f4f13478b78d55b3d54eb4cb3c7a575">
  <xsd:schema xmlns:xsd="http://www.w3.org/2001/XMLSchema" xmlns:xs="http://www.w3.org/2001/XMLSchema" xmlns:p="http://schemas.microsoft.com/office/2006/metadata/properties" xmlns:ns2="ddd5460c-fd9a-4b2f-9b0a-4d83386095b6" xmlns:ns3="d2c46cc2-fd10-43e1-97ac-4315300e5bad" xmlns:ns4="a39e193e-bdfa-41f6-9e2d-cbe898937103" targetNamespace="http://schemas.microsoft.com/office/2006/metadata/properties" ma:root="true" ma:fieldsID="6b1280015baa35fd6fd6c3b0fcd49bc5" ns2:_="" ns3:_="" ns4:_="">
    <xsd:import namespace="ddd5460c-fd9a-4b2f-9b0a-4d83386095b6"/>
    <xsd:import namespace="d2c46cc2-fd10-43e1-97ac-4315300e5bad"/>
    <xsd:import namespace="a39e193e-bdfa-41f6-9e2d-cbe89893710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6cc2-fd10-43e1-97ac-4315300e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193e-bdfa-41f6-9e2d-cbe89893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a39e193e-bdfa-41f6-9e2d-cbe898937103"/>
  </ds:schemaRefs>
</ds:datastoreItem>
</file>

<file path=customXml/itemProps2.xml><?xml version="1.0" encoding="utf-8"?>
<ds:datastoreItem xmlns:ds="http://schemas.openxmlformats.org/officeDocument/2006/customXml" ds:itemID="{981A1521-4E86-48DC-9901-2BCA5A7B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d2c46cc2-fd10-43e1-97ac-4315300e5bad"/>
    <ds:schemaRef ds:uri="a39e193e-bdfa-41f6-9e2d-cbe89893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94995-1862-4F11-9747-50C7BFC6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Jonathan Bryant</cp:lastModifiedBy>
  <cp:revision>3</cp:revision>
  <dcterms:created xsi:type="dcterms:W3CDTF">2020-12-11T09:31:00Z</dcterms:created>
  <dcterms:modified xsi:type="dcterms:W3CDTF">2020-12-11T09:34:00Z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0x0101006F8AF94088D51941A1AA64E792C7AF66</vt:lpwstr>
  </property>
  <property fmtid="{D5CDD505-2E9C-101B-9397-08002B2CF9AE}" pid="3" name="TaxKeyword">
    <vt:lpwstr/>
  </property>
</Properties>
</file>